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73A5" w14:textId="77777777" w:rsidR="007D73CE" w:rsidRPr="00B501A3"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4A322F81" w:rsidR="009815C7" w:rsidRPr="00F94013" w:rsidRDefault="009815C7" w:rsidP="000A0D72">
      <w:pPr>
        <w:spacing w:after="0" w:line="240" w:lineRule="auto"/>
        <w:jc w:val="center"/>
        <w:rPr>
          <w:rFonts w:ascii="Sylfaen" w:hAnsi="Sylfaen" w:cs="Sylfaen"/>
          <w:b/>
          <w:lang w:val="ka-GE"/>
        </w:rPr>
      </w:pPr>
    </w:p>
    <w:p w14:paraId="6D03F0BE" w14:textId="77777777" w:rsidR="00A93316" w:rsidRDefault="007F4646" w:rsidP="00A93316">
      <w:pPr>
        <w:spacing w:after="0" w:line="240" w:lineRule="auto"/>
        <w:jc w:val="center"/>
        <w:rPr>
          <w:rFonts w:ascii="Sylfaen" w:hAnsi="Sylfaen" w:cs="Sylfaen"/>
          <w:b/>
          <w:lang w:val="ka-GE"/>
        </w:rPr>
      </w:pPr>
      <w:r w:rsidRPr="006A6EC5">
        <w:rPr>
          <w:rFonts w:ascii="Sylfaen" w:hAnsi="Sylfaen" w:cs="Sylfaen"/>
          <w:b/>
          <w:lang w:val="ka-GE"/>
        </w:rPr>
        <w:t>მ</w:t>
      </w:r>
      <w:r w:rsidR="004F1E8C">
        <w:rPr>
          <w:rFonts w:ascii="Sylfaen" w:hAnsi="Sylfaen" w:cs="Sylfaen"/>
          <w:b/>
          <w:lang w:val="ka-GE"/>
        </w:rPr>
        <w:t xml:space="preserve">ირცხულავას 9/11-ში გამათბობელი ქვაბების შესყიდვის და მონტაჟის </w:t>
      </w:r>
      <w:r w:rsidR="00CE454E" w:rsidRPr="006A6EC5">
        <w:rPr>
          <w:rFonts w:ascii="Sylfaen" w:hAnsi="Sylfaen" w:cs="Sylfaen"/>
          <w:b/>
          <w:lang w:val="ka-GE"/>
        </w:rPr>
        <w:t xml:space="preserve">ელექტრონული </w:t>
      </w:r>
    </w:p>
    <w:p w14:paraId="57E9D14B" w14:textId="77777777" w:rsidR="00175DBE" w:rsidRDefault="00175DBE" w:rsidP="00A93316">
      <w:pPr>
        <w:spacing w:after="0" w:line="240" w:lineRule="auto"/>
        <w:jc w:val="center"/>
        <w:rPr>
          <w:rFonts w:ascii="Sylfaen" w:hAnsi="Sylfaen" w:cs="Sylfaen"/>
          <w:b/>
          <w:lang w:val="ka-GE"/>
        </w:rPr>
      </w:pPr>
    </w:p>
    <w:p w14:paraId="769D00A8" w14:textId="0BABC679" w:rsidR="00CE454E" w:rsidRPr="007B0071" w:rsidRDefault="00CE454E" w:rsidP="00A93316">
      <w:pPr>
        <w:spacing w:after="0" w:line="240" w:lineRule="auto"/>
        <w:jc w:val="center"/>
        <w:rPr>
          <w:rFonts w:ascii="Sylfaen" w:hAnsi="Sylfaen" w:cs="Sylfaen"/>
          <w:b/>
          <w:lang w:val="ka-GE"/>
        </w:rPr>
      </w:pPr>
      <w:r w:rsidRPr="006A6EC5">
        <w:rPr>
          <w:rFonts w:ascii="Sylfaen" w:hAnsi="Sylfaen" w:cs="Sylfaen"/>
          <w:b/>
          <w:lang w:val="ka-GE"/>
        </w:rPr>
        <w:t>ტენდერის დოკუმენტაცია</w:t>
      </w:r>
    </w:p>
    <w:p w14:paraId="1CF7D01D" w14:textId="6D0566EF" w:rsidR="001F6753" w:rsidRDefault="001F6753" w:rsidP="00300AC7">
      <w:pPr>
        <w:spacing w:after="0" w:line="240" w:lineRule="auto"/>
        <w:jc w:val="center"/>
        <w:rPr>
          <w:rFonts w:ascii="Sylfaen" w:hAnsi="Sylfaen" w:cs="Sylfaen"/>
          <w:b/>
          <w:lang w:val="ka-GE"/>
        </w:rPr>
      </w:pPr>
    </w:p>
    <w:p w14:paraId="034AE387" w14:textId="6B075987" w:rsidR="00A93316" w:rsidRDefault="00A93316" w:rsidP="00300AC7">
      <w:pPr>
        <w:spacing w:after="0" w:line="240" w:lineRule="auto"/>
        <w:jc w:val="center"/>
        <w:rPr>
          <w:rFonts w:ascii="Sylfaen" w:hAnsi="Sylfaen" w:cs="Sylfaen"/>
          <w:b/>
          <w:lang w:val="ka-GE"/>
        </w:rPr>
      </w:pPr>
    </w:p>
    <w:p w14:paraId="140285B0" w14:textId="3FCF5BDF" w:rsidR="00A93316" w:rsidRDefault="00A93316" w:rsidP="00300AC7">
      <w:pPr>
        <w:spacing w:after="0" w:line="240" w:lineRule="auto"/>
        <w:jc w:val="center"/>
        <w:rPr>
          <w:rFonts w:ascii="Sylfaen" w:hAnsi="Sylfaen" w:cs="Sylfaen"/>
          <w:b/>
          <w:lang w:val="ka-GE"/>
        </w:rPr>
      </w:pPr>
    </w:p>
    <w:p w14:paraId="110456ED" w14:textId="6E877E90" w:rsidR="00A93316" w:rsidRDefault="00A93316" w:rsidP="00300AC7">
      <w:pPr>
        <w:spacing w:after="0" w:line="240" w:lineRule="auto"/>
        <w:jc w:val="center"/>
        <w:rPr>
          <w:rFonts w:ascii="Sylfaen" w:hAnsi="Sylfaen" w:cs="Sylfaen"/>
          <w:b/>
          <w:lang w:val="ka-GE"/>
        </w:rPr>
      </w:pPr>
    </w:p>
    <w:p w14:paraId="307A8ECD" w14:textId="77777777" w:rsidR="00A93316" w:rsidRDefault="00A93316" w:rsidP="00300AC7">
      <w:pPr>
        <w:spacing w:after="0" w:line="240" w:lineRule="auto"/>
        <w:jc w:val="center"/>
        <w:rPr>
          <w:rFonts w:ascii="Sylfaen" w:hAnsi="Sylfaen" w:cs="Sylfaen"/>
          <w:b/>
          <w:noProof/>
          <w:lang w:val="ka-GE"/>
        </w:rPr>
      </w:pPr>
    </w:p>
    <w:p w14:paraId="5F0F4A8E" w14:textId="7277E729" w:rsidR="00A93316" w:rsidRPr="00300AC7" w:rsidRDefault="00A93316" w:rsidP="00300AC7">
      <w:pPr>
        <w:spacing w:after="0" w:line="240" w:lineRule="auto"/>
        <w:jc w:val="center"/>
        <w:rPr>
          <w:rFonts w:ascii="Sylfaen" w:hAnsi="Sylfaen" w:cs="Sylfaen"/>
          <w:b/>
          <w:lang w:val="ka-GE"/>
        </w:rPr>
      </w:pPr>
    </w:p>
    <w:p w14:paraId="248DF051" w14:textId="23004040" w:rsidR="00277B37" w:rsidRDefault="00277B37" w:rsidP="00F827AD">
      <w:pPr>
        <w:spacing w:after="0" w:line="360" w:lineRule="auto"/>
        <w:jc w:val="center"/>
        <w:rPr>
          <w:rFonts w:ascii="Sylfaen" w:hAnsi="Sylfaen"/>
          <w:b/>
          <w:lang w:val="ka-GE"/>
        </w:rPr>
      </w:pPr>
    </w:p>
    <w:p w14:paraId="5BAD8DDF" w14:textId="2C288DD0" w:rsidR="002A33F8" w:rsidRDefault="002A33F8" w:rsidP="00F827AD">
      <w:pPr>
        <w:spacing w:after="0" w:line="360" w:lineRule="auto"/>
        <w:jc w:val="center"/>
        <w:rPr>
          <w:rFonts w:ascii="Sylfaen" w:hAnsi="Sylfaen"/>
          <w:b/>
          <w:lang w:val="ka-GE"/>
        </w:rPr>
      </w:pPr>
    </w:p>
    <w:p w14:paraId="2AD52A53" w14:textId="4EC569C0" w:rsidR="002A33F8" w:rsidRDefault="002A33F8" w:rsidP="00F827AD">
      <w:pPr>
        <w:spacing w:after="0" w:line="360" w:lineRule="auto"/>
        <w:jc w:val="center"/>
        <w:rPr>
          <w:rFonts w:ascii="Sylfaen" w:hAnsi="Sylfaen"/>
          <w:b/>
          <w:lang w:val="ka-GE"/>
        </w:rPr>
      </w:pPr>
    </w:p>
    <w:p w14:paraId="0676BC0D" w14:textId="1418F546" w:rsidR="002A33F8" w:rsidRDefault="002A33F8" w:rsidP="00F827AD">
      <w:pPr>
        <w:spacing w:after="0" w:line="360" w:lineRule="auto"/>
        <w:jc w:val="center"/>
        <w:rPr>
          <w:rFonts w:ascii="Sylfaen" w:hAnsi="Sylfaen"/>
          <w:b/>
          <w:lang w:val="ka-GE"/>
        </w:rPr>
      </w:pPr>
    </w:p>
    <w:p w14:paraId="1C863AE6" w14:textId="708EDC9F" w:rsidR="002A33F8" w:rsidRDefault="00A93316" w:rsidP="00F827AD">
      <w:pPr>
        <w:spacing w:after="0" w:line="360" w:lineRule="auto"/>
        <w:jc w:val="center"/>
        <w:rPr>
          <w:rFonts w:ascii="Sylfaen" w:hAnsi="Sylfaen"/>
          <w:b/>
          <w:lang w:val="ka-GE"/>
        </w:rPr>
      </w:pPr>
      <w:r>
        <w:rPr>
          <w:rFonts w:ascii="Sylfaen" w:hAnsi="Sylfaen" w:cs="Sylfaen"/>
          <w:b/>
          <w:noProof/>
          <w:lang w:val="ka-GE"/>
        </w:rPr>
        <w:drawing>
          <wp:inline distT="0" distB="0" distL="0" distR="0" wp14:anchorId="33B2BB52" wp14:editId="6AC9007E">
            <wp:extent cx="1696605" cy="135868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8"/>
                    <a:srcRect l="3500" t="4150" r="1229" b="11347"/>
                    <a:stretch/>
                  </pic:blipFill>
                  <pic:spPr bwMode="auto">
                    <a:xfrm>
                      <a:off x="0" y="0"/>
                      <a:ext cx="1725220" cy="1381595"/>
                    </a:xfrm>
                    <a:prstGeom prst="rect">
                      <a:avLst/>
                    </a:prstGeom>
                    <a:ln>
                      <a:noFill/>
                    </a:ln>
                    <a:extLst>
                      <a:ext uri="{53640926-AAD7-44D8-BBD7-CCE9431645EC}">
                        <a14:shadowObscured xmlns:a14="http://schemas.microsoft.com/office/drawing/2010/main"/>
                      </a:ext>
                    </a:extLst>
                  </pic:spPr>
                </pic:pic>
              </a:graphicData>
            </a:graphic>
          </wp:inline>
        </w:drawing>
      </w:r>
    </w:p>
    <w:p w14:paraId="4323A6E9" w14:textId="49C70D77" w:rsidR="002A33F8" w:rsidRDefault="002A33F8" w:rsidP="00F827AD">
      <w:pPr>
        <w:spacing w:after="0" w:line="360" w:lineRule="auto"/>
        <w:jc w:val="center"/>
        <w:rPr>
          <w:rFonts w:ascii="Sylfaen" w:hAnsi="Sylfaen"/>
          <w:b/>
          <w:lang w:val="ka-GE"/>
        </w:rPr>
      </w:pPr>
    </w:p>
    <w:p w14:paraId="745C5961" w14:textId="15DDE590" w:rsidR="002A33F8" w:rsidRDefault="002A33F8" w:rsidP="00F827AD">
      <w:pPr>
        <w:spacing w:after="0" w:line="360" w:lineRule="auto"/>
        <w:jc w:val="center"/>
        <w:rPr>
          <w:rFonts w:ascii="Sylfaen" w:hAnsi="Sylfaen"/>
          <w:b/>
          <w:lang w:val="ka-GE"/>
        </w:rPr>
      </w:pPr>
    </w:p>
    <w:p w14:paraId="7CBC7A95" w14:textId="65B7ABF3" w:rsidR="002A33F8" w:rsidRDefault="002A33F8" w:rsidP="00F827AD">
      <w:pPr>
        <w:spacing w:after="0" w:line="360" w:lineRule="auto"/>
        <w:jc w:val="center"/>
        <w:rPr>
          <w:rFonts w:ascii="Sylfaen" w:hAnsi="Sylfaen"/>
          <w:b/>
          <w:lang w:val="ka-GE"/>
        </w:rPr>
      </w:pPr>
    </w:p>
    <w:p w14:paraId="524C7300" w14:textId="59E4AC27" w:rsidR="002A33F8" w:rsidRDefault="002A33F8" w:rsidP="00F827AD">
      <w:pPr>
        <w:spacing w:after="0" w:line="360" w:lineRule="auto"/>
        <w:jc w:val="center"/>
        <w:rPr>
          <w:rFonts w:ascii="Sylfaen" w:hAnsi="Sylfaen"/>
          <w:b/>
          <w:lang w:val="ka-GE"/>
        </w:rPr>
      </w:pPr>
    </w:p>
    <w:p w14:paraId="34AD3640" w14:textId="7407062B" w:rsidR="002A33F8" w:rsidRDefault="002A33F8" w:rsidP="00F827AD">
      <w:pPr>
        <w:spacing w:after="0" w:line="360" w:lineRule="auto"/>
        <w:jc w:val="center"/>
        <w:rPr>
          <w:rFonts w:ascii="Sylfaen" w:hAnsi="Sylfaen"/>
          <w:b/>
          <w:lang w:val="ka-GE"/>
        </w:rPr>
      </w:pPr>
    </w:p>
    <w:p w14:paraId="4C84A66B" w14:textId="17F12805" w:rsidR="002A33F8" w:rsidRDefault="002A33F8" w:rsidP="00F827AD">
      <w:pPr>
        <w:spacing w:after="0" w:line="360" w:lineRule="auto"/>
        <w:jc w:val="center"/>
        <w:rPr>
          <w:rFonts w:ascii="Sylfaen" w:hAnsi="Sylfaen"/>
          <w:b/>
          <w:lang w:val="ka-GE"/>
        </w:rPr>
      </w:pPr>
    </w:p>
    <w:p w14:paraId="199916CB" w14:textId="210C2E75" w:rsidR="002A33F8" w:rsidRDefault="002A33F8" w:rsidP="00F827AD">
      <w:pPr>
        <w:spacing w:after="0" w:line="360" w:lineRule="auto"/>
        <w:jc w:val="center"/>
        <w:rPr>
          <w:rFonts w:ascii="Sylfaen" w:hAnsi="Sylfaen"/>
          <w:b/>
          <w:lang w:val="ka-GE"/>
        </w:rPr>
      </w:pPr>
    </w:p>
    <w:p w14:paraId="09843009" w14:textId="77777777" w:rsidR="00A93316" w:rsidRDefault="00A93316" w:rsidP="00F827AD">
      <w:pPr>
        <w:spacing w:after="0" w:line="360" w:lineRule="auto"/>
        <w:jc w:val="center"/>
        <w:rPr>
          <w:rFonts w:ascii="Sylfaen" w:hAnsi="Sylfaen" w:cs="Sylfaen"/>
          <w:b/>
          <w:noProof/>
          <w:lang w:val="ka-GE"/>
        </w:rPr>
      </w:pPr>
    </w:p>
    <w:p w14:paraId="6B5F07A2" w14:textId="67C85C8C" w:rsidR="002A33F8" w:rsidRDefault="002A33F8" w:rsidP="00F827AD">
      <w:pPr>
        <w:spacing w:after="0" w:line="360" w:lineRule="auto"/>
        <w:jc w:val="center"/>
        <w:rPr>
          <w:rFonts w:ascii="Sylfaen" w:hAnsi="Sylfaen"/>
          <w:b/>
          <w:lang w:val="ka-GE"/>
        </w:rPr>
      </w:pPr>
    </w:p>
    <w:p w14:paraId="2AC9646D" w14:textId="0B1E77FA" w:rsidR="002A33F8" w:rsidRDefault="002A33F8" w:rsidP="00F827AD">
      <w:pPr>
        <w:spacing w:after="0" w:line="360" w:lineRule="auto"/>
        <w:jc w:val="center"/>
        <w:rPr>
          <w:rFonts w:ascii="Sylfaen" w:hAnsi="Sylfaen"/>
          <w:b/>
          <w:lang w:val="ka-GE"/>
        </w:rPr>
      </w:pPr>
    </w:p>
    <w:p w14:paraId="2AED6526" w14:textId="704E268A" w:rsidR="002A33F8" w:rsidRDefault="002A33F8" w:rsidP="00F827AD">
      <w:pPr>
        <w:spacing w:after="0" w:line="360" w:lineRule="auto"/>
        <w:jc w:val="center"/>
        <w:rPr>
          <w:rFonts w:ascii="Sylfaen" w:hAnsi="Sylfaen"/>
          <w:b/>
          <w:lang w:val="ka-GE"/>
        </w:rPr>
      </w:pPr>
    </w:p>
    <w:p w14:paraId="77598FDB" w14:textId="41F0B69A" w:rsidR="002A33F8" w:rsidRDefault="002A33F8" w:rsidP="00F827AD">
      <w:pPr>
        <w:spacing w:after="0" w:line="360" w:lineRule="auto"/>
        <w:jc w:val="center"/>
        <w:rPr>
          <w:rFonts w:ascii="Sylfaen" w:hAnsi="Sylfaen"/>
          <w:b/>
          <w:lang w:val="ka-GE"/>
        </w:rPr>
      </w:pPr>
    </w:p>
    <w:p w14:paraId="580D4E90" w14:textId="08B70B62" w:rsidR="00665C42" w:rsidRPr="00175DBE" w:rsidRDefault="00665C42" w:rsidP="009D07D1">
      <w:pPr>
        <w:spacing w:after="0" w:line="360" w:lineRule="auto"/>
        <w:jc w:val="center"/>
        <w:rPr>
          <w:rFonts w:asciiTheme="minorHAnsi" w:hAnsiTheme="minorHAnsi"/>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F0DDD53" w14:textId="2CC3F2D8" w:rsidR="00CE454E" w:rsidRPr="004F1E8C" w:rsidRDefault="00CE454E" w:rsidP="004F1E8C">
      <w:pPr>
        <w:spacing w:after="0" w:line="240" w:lineRule="auto"/>
        <w:rPr>
          <w:rFonts w:ascii="Sylfaen" w:hAnsi="Sylfaen" w:cs="Sylfaen"/>
          <w:b/>
          <w:lang w:val="ka-GE"/>
        </w:rPr>
      </w:pPr>
      <w:r>
        <w:rPr>
          <w:rFonts w:ascii="Sylfaen" w:hAnsi="Sylfaen" w:cs="Sylfaen"/>
          <w:lang w:val="ka-GE"/>
        </w:rPr>
        <w:t xml:space="preserve">შპს </w:t>
      </w:r>
      <w:r w:rsidR="00E01063">
        <w:rPr>
          <w:rFonts w:ascii="Sylfaen" w:hAnsi="Sylfaen" w:cs="Sylfaen"/>
          <w:lang w:val="ka-GE"/>
        </w:rPr>
        <w:t>ოპტიმა</w:t>
      </w:r>
      <w:r>
        <w:rPr>
          <w:rFonts w:ascii="Sylfaen" w:hAnsi="Sylfaen" w:cs="Sylfaen"/>
          <w:lang w:val="ka-GE"/>
        </w:rPr>
        <w:t xml:space="preserve"> </w:t>
      </w:r>
      <w:r w:rsidRPr="006005A1">
        <w:rPr>
          <w:rFonts w:ascii="Arial" w:hAnsi="Arial" w:cs="Arial"/>
          <w:lang w:val="ka-GE"/>
        </w:rPr>
        <w:t xml:space="preserve"> </w:t>
      </w:r>
      <w:r w:rsidRPr="007B0071">
        <w:rPr>
          <w:rFonts w:ascii="Sylfaen" w:hAnsi="Sylfaen" w:cs="Sylfaen"/>
          <w:lang w:val="ka-GE"/>
        </w:rPr>
        <w:t xml:space="preserve">აცხადებს ელექტრონულ </w:t>
      </w:r>
      <w:r w:rsidRPr="00551ACF">
        <w:rPr>
          <w:rFonts w:ascii="Sylfaen" w:hAnsi="Sylfaen" w:cs="Sylfaen"/>
          <w:lang w:val="ka-GE"/>
        </w:rPr>
        <w:t>ტენდერს</w:t>
      </w:r>
      <w:r w:rsidR="004F1E8C">
        <w:rPr>
          <w:rFonts w:ascii="Sylfaen" w:hAnsi="Sylfaen" w:cs="Sylfaen"/>
          <w:lang w:val="ka-GE"/>
        </w:rPr>
        <w:t xml:space="preserve"> </w:t>
      </w:r>
      <w:r w:rsidR="004F1E8C" w:rsidRPr="006A6EC5">
        <w:rPr>
          <w:rFonts w:ascii="Sylfaen" w:hAnsi="Sylfaen" w:cs="Sylfaen"/>
          <w:b/>
          <w:lang w:val="ka-GE"/>
        </w:rPr>
        <w:t>მ</w:t>
      </w:r>
      <w:r w:rsidR="004F1E8C">
        <w:rPr>
          <w:rFonts w:ascii="Sylfaen" w:hAnsi="Sylfaen" w:cs="Sylfaen"/>
          <w:b/>
          <w:lang w:val="ka-GE"/>
        </w:rPr>
        <w:t xml:space="preserve">ირცხულავას 9/11-ში გამათბობელი ქვაბების </w:t>
      </w:r>
      <w:r w:rsidRPr="006A6EC5">
        <w:rPr>
          <w:rFonts w:ascii="Sylfaen" w:hAnsi="Sylfaen" w:cs="Sylfaen"/>
          <w:lang w:val="ka-GE"/>
        </w:rPr>
        <w:t>შესყიდვა</w:t>
      </w:r>
      <w:r w:rsidR="004F1E8C">
        <w:rPr>
          <w:rFonts w:ascii="Sylfaen" w:hAnsi="Sylfaen" w:cs="Sylfaen"/>
          <w:lang w:val="ka-GE"/>
        </w:rPr>
        <w:t>სა და მონტაჟზე</w:t>
      </w:r>
      <w:r w:rsidR="007F4646" w:rsidRPr="006A6EC5">
        <w:rPr>
          <w:rFonts w:ascii="Sylfaen" w:hAnsi="Sylfaen" w:cs="Sylfaen"/>
          <w:lang w:val="ka-GE"/>
        </w:rPr>
        <w:t>.</w:t>
      </w:r>
      <w:r w:rsidR="007F4646">
        <w:rPr>
          <w:rFonts w:ascii="Sylfaen" w:hAnsi="Sylfaen" w:cs="Sylfaen"/>
          <w:lang w:val="ka-GE"/>
        </w:rPr>
        <w:t xml:space="preserve"> </w:t>
      </w:r>
    </w:p>
    <w:p w14:paraId="0353AF42" w14:textId="55262744" w:rsidR="001B055A" w:rsidRDefault="001B055A" w:rsidP="001B055A">
      <w:pPr>
        <w:spacing w:after="0" w:line="240" w:lineRule="auto"/>
        <w:jc w:val="both"/>
        <w:rPr>
          <w:rFonts w:ascii="Sylfaen" w:hAnsi="Sylfaen" w:cs="Sylfaen"/>
          <w:lang w:val="ka-GE"/>
        </w:rPr>
      </w:pPr>
    </w:p>
    <w:p w14:paraId="5CE4922D" w14:textId="77777777" w:rsidR="000513B7" w:rsidRPr="006005A1" w:rsidRDefault="000513B7" w:rsidP="001B055A">
      <w:pPr>
        <w:spacing w:after="0" w:line="240" w:lineRule="auto"/>
        <w:jc w:val="both"/>
        <w:rPr>
          <w:rFonts w:ascii="Sylfaen" w:hAnsi="Sylfaen" w:cs="Sylfaen"/>
          <w:b/>
          <w:bCs/>
          <w:sz w:val="14"/>
          <w:lang w:val="ka-GE"/>
        </w:rPr>
      </w:pPr>
    </w:p>
    <w:p w14:paraId="42C81158" w14:textId="3E74BEC0" w:rsidR="001B055A"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E01063">
        <w:rPr>
          <w:rFonts w:ascii="Sylfaen" w:hAnsi="Sylfaen"/>
          <w:b/>
          <w:lang w:val="ka-GE"/>
        </w:rPr>
        <w:t>საქონლის/</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2E049ED7" w14:textId="024E7421" w:rsidR="00FF1083" w:rsidRDefault="00FF1083" w:rsidP="001B055A">
      <w:pPr>
        <w:spacing w:after="0" w:line="240" w:lineRule="auto"/>
        <w:jc w:val="both"/>
        <w:rPr>
          <w:rFonts w:ascii="Sylfaen" w:hAnsi="Sylfaen"/>
          <w:b/>
          <w:lang w:val="ka-GE"/>
        </w:rPr>
      </w:pPr>
    </w:p>
    <w:p w14:paraId="16C9B72F" w14:textId="4ED6B2FB" w:rsidR="00FF1083" w:rsidRPr="00FF1083" w:rsidRDefault="00FF1083" w:rsidP="001B055A">
      <w:pPr>
        <w:spacing w:after="0" w:line="240" w:lineRule="auto"/>
        <w:jc w:val="both"/>
        <w:rPr>
          <w:rFonts w:ascii="Sylfaen" w:hAnsi="Sylfaen"/>
          <w:bCs/>
          <w:lang w:val="ka-GE"/>
        </w:rPr>
      </w:pPr>
      <w:r w:rsidRPr="00FF1083">
        <w:rPr>
          <w:rFonts w:ascii="Sylfaen" w:hAnsi="Sylfaen"/>
          <w:bCs/>
          <w:lang w:val="ka-GE"/>
        </w:rPr>
        <w:t xml:space="preserve">მირცხულავას 9/11-ში </w:t>
      </w:r>
      <w:r>
        <w:rPr>
          <w:rFonts w:ascii="Sylfaen" w:hAnsi="Sylfaen"/>
          <w:bCs/>
          <w:lang w:val="ka-GE"/>
        </w:rPr>
        <w:t>(</w:t>
      </w:r>
      <w:r w:rsidRPr="00FF1083">
        <w:rPr>
          <w:rFonts w:ascii="Sylfaen" w:hAnsi="Sylfaen"/>
          <w:bCs/>
          <w:lang w:val="ka-GE"/>
        </w:rPr>
        <w:t>4 კორპუს</w:t>
      </w:r>
      <w:r>
        <w:rPr>
          <w:rFonts w:ascii="Sylfaen" w:hAnsi="Sylfaen"/>
          <w:bCs/>
          <w:lang w:val="ka-GE"/>
        </w:rPr>
        <w:t>ში)</w:t>
      </w:r>
      <w:r w:rsidRPr="00FF1083">
        <w:rPr>
          <w:rFonts w:ascii="Sylfaen" w:hAnsi="Sylfaen"/>
          <w:bCs/>
          <w:lang w:val="ka-GE"/>
        </w:rPr>
        <w:t xml:space="preserve"> 53 გამათობელი ქვაბის შ</w:t>
      </w:r>
      <w:r w:rsidR="00C83280">
        <w:rPr>
          <w:rFonts w:ascii="Sylfaen" w:hAnsi="Sylfaen"/>
          <w:bCs/>
          <w:lang w:val="ka-GE"/>
        </w:rPr>
        <w:t>ესყიდვის</w:t>
      </w:r>
      <w:r w:rsidRPr="00FF1083">
        <w:rPr>
          <w:rFonts w:ascii="Sylfaen" w:hAnsi="Sylfaen"/>
          <w:bCs/>
          <w:lang w:val="ka-GE"/>
        </w:rPr>
        <w:t xml:space="preserve"> და სამონტაჟ</w:t>
      </w:r>
      <w:r>
        <w:rPr>
          <w:rFonts w:ascii="Sylfaen" w:hAnsi="Sylfaen"/>
          <w:bCs/>
          <w:lang w:val="ka-GE"/>
        </w:rPr>
        <w:t>ო</w:t>
      </w:r>
      <w:r w:rsidRPr="00FF1083">
        <w:rPr>
          <w:rFonts w:ascii="Sylfaen" w:hAnsi="Sylfaen"/>
          <w:bCs/>
          <w:lang w:val="ka-GE"/>
        </w:rPr>
        <w:t xml:space="preserve"> სამუშაოები</w:t>
      </w:r>
      <w:r>
        <w:rPr>
          <w:rFonts w:ascii="Sylfaen" w:hAnsi="Sylfaen"/>
          <w:bCs/>
          <w:lang w:val="ka-GE"/>
        </w:rPr>
        <w:t>ს განხორციელება.</w:t>
      </w:r>
    </w:p>
    <w:p w14:paraId="5AC16878" w14:textId="48D1A36D" w:rsidR="00A413C3" w:rsidRDefault="00A413C3" w:rsidP="007D0C6C">
      <w:pPr>
        <w:spacing w:after="0" w:line="240" w:lineRule="auto"/>
        <w:rPr>
          <w:rFonts w:ascii="Sylfaen" w:hAnsi="Sylfaen" w:cs="Sylfaen"/>
          <w:lang w:val="ka-GE"/>
        </w:rPr>
      </w:pPr>
    </w:p>
    <w:p w14:paraId="2D7772A7" w14:textId="16D408F9" w:rsidR="00A413C3" w:rsidRPr="00A413C3" w:rsidRDefault="00A413C3" w:rsidP="007D0C6C">
      <w:pPr>
        <w:spacing w:after="0" w:line="240" w:lineRule="auto"/>
        <w:rPr>
          <w:rFonts w:ascii="Sylfaen" w:hAnsi="Sylfaen" w:cs="Sylfaen"/>
          <w:b/>
          <w:bCs/>
          <w:lang w:val="ka-GE"/>
        </w:rPr>
      </w:pPr>
      <w:r w:rsidRPr="00A413C3">
        <w:rPr>
          <w:rFonts w:ascii="Sylfaen" w:hAnsi="Sylfaen" w:cs="Sylfaen"/>
          <w:b/>
          <w:bCs/>
          <w:lang w:val="ka-GE"/>
        </w:rPr>
        <w:t>შენიშვნა:</w:t>
      </w:r>
      <w:r>
        <w:rPr>
          <w:rFonts w:ascii="Sylfaen" w:hAnsi="Sylfaen" w:cs="Sylfaen"/>
          <w:b/>
          <w:bCs/>
          <w:lang w:val="ka-GE"/>
        </w:rPr>
        <w:t xml:space="preserve"> წინადადებების წარმოდგენამდე დაინტერესებულმა კომპანიამ სასურველია ადგილზე მოახდინოს ობიექტის დათვალიერება. ვიზიტის საჭ</w:t>
      </w:r>
      <w:r w:rsidR="001F1104">
        <w:rPr>
          <w:rFonts w:ascii="Sylfaen" w:hAnsi="Sylfaen" w:cs="Sylfaen"/>
          <w:b/>
          <w:bCs/>
          <w:lang w:val="ka-GE"/>
        </w:rPr>
        <w:t>ი</w:t>
      </w:r>
      <w:r>
        <w:rPr>
          <w:rFonts w:ascii="Sylfaen" w:hAnsi="Sylfaen" w:cs="Sylfaen"/>
          <w:b/>
          <w:bCs/>
          <w:lang w:val="ka-GE"/>
        </w:rPr>
        <w:t>როების შემთხვევაში გთხოვთ დაგვიკავშირდეთ ტენდე</w:t>
      </w:r>
      <w:r w:rsidR="00B82AD4">
        <w:rPr>
          <w:rFonts w:ascii="Sylfaen" w:hAnsi="Sylfaen" w:cs="Sylfaen"/>
          <w:b/>
          <w:bCs/>
          <w:lang w:val="ka-GE"/>
        </w:rPr>
        <w:t>რში</w:t>
      </w:r>
      <w:r>
        <w:rPr>
          <w:rFonts w:ascii="Sylfaen" w:hAnsi="Sylfaen" w:cs="Sylfaen"/>
          <w:b/>
          <w:bCs/>
          <w:lang w:val="ka-GE"/>
        </w:rPr>
        <w:t xml:space="preserve"> მითითებულ ნომერზე.</w:t>
      </w:r>
    </w:p>
    <w:p w14:paraId="692447BC" w14:textId="77777777" w:rsidR="000513B7" w:rsidRDefault="000513B7"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F54927E" w:rsidR="00392707" w:rsidRDefault="00D527CB" w:rsidP="00F7155A">
      <w:pPr>
        <w:jc w:val="both"/>
        <w:rPr>
          <w:rFonts w:asciiTheme="minorHAnsi" w:hAnsiTheme="minorHAnsi"/>
          <w:color w:val="222222"/>
          <w:shd w:val="clear" w:color="auto" w:fill="FFFFFF"/>
          <w:lang w:val="ka-GE"/>
        </w:rPr>
      </w:pPr>
      <w:r w:rsidRPr="005F2C3A">
        <w:rPr>
          <w:rFonts w:ascii="Sylfaen" w:hAnsi="Sylfaen" w:cs="Sylfaen"/>
          <w:color w:val="222222"/>
          <w:shd w:val="clear" w:color="auto" w:fill="FFFFFF"/>
          <w:lang w:val="ka-GE"/>
        </w:rPr>
        <w:t>პრეტენდენტმა</w:t>
      </w:r>
      <w:r w:rsidRPr="005F2C3A">
        <w:rPr>
          <w:rFonts w:ascii="Verdana" w:hAnsi="Verdana"/>
          <w:color w:val="222222"/>
          <w:shd w:val="clear" w:color="auto" w:fill="FFFFFF"/>
          <w:lang w:val="ka-GE"/>
        </w:rPr>
        <w:t xml:space="preserve"> </w:t>
      </w:r>
      <w:r w:rsidRPr="005F2C3A">
        <w:rPr>
          <w:rFonts w:ascii="Sylfaen" w:hAnsi="Sylfaen" w:cs="Sylfaen"/>
          <w:color w:val="222222"/>
          <w:shd w:val="clear" w:color="auto" w:fill="FFFFFF"/>
          <w:lang w:val="ka-GE"/>
        </w:rPr>
        <w:t>უნდა</w:t>
      </w:r>
      <w:r w:rsidRPr="005F2C3A">
        <w:rPr>
          <w:rFonts w:ascii="Verdana" w:hAnsi="Verdana"/>
          <w:color w:val="222222"/>
          <w:shd w:val="clear" w:color="auto" w:fill="FFFFFF"/>
          <w:lang w:val="ka-GE"/>
        </w:rPr>
        <w:t xml:space="preserve"> </w:t>
      </w:r>
      <w:r w:rsidRPr="005F2C3A">
        <w:rPr>
          <w:rFonts w:ascii="Sylfaen" w:hAnsi="Sylfaen" w:cs="Sylfaen"/>
          <w:color w:val="222222"/>
          <w:shd w:val="clear" w:color="auto" w:fill="FFFFFF"/>
          <w:lang w:val="ka-GE"/>
        </w:rPr>
        <w:t>წარმოადგინოს</w:t>
      </w:r>
      <w:r w:rsidRPr="005F2C3A">
        <w:rPr>
          <w:rFonts w:ascii="Verdana" w:hAnsi="Verdana"/>
          <w:color w:val="222222"/>
          <w:shd w:val="clear" w:color="auto" w:fill="FFFFFF"/>
          <w:lang w:val="ka-GE"/>
        </w:rPr>
        <w:t xml:space="preserve"> </w:t>
      </w:r>
      <w:r w:rsidRPr="005F2C3A">
        <w:rPr>
          <w:rFonts w:ascii="Sylfaen" w:hAnsi="Sylfaen" w:cs="Sylfaen"/>
          <w:color w:val="222222"/>
          <w:shd w:val="clear" w:color="auto" w:fill="FFFFFF"/>
          <w:lang w:val="ka-GE"/>
        </w:rPr>
        <w:t>განფასება</w:t>
      </w:r>
      <w:r w:rsidR="00E01063">
        <w:rPr>
          <w:rFonts w:ascii="Sylfaen" w:hAnsi="Sylfaen" w:cs="Sylfaen"/>
          <w:color w:val="222222"/>
          <w:shd w:val="clear" w:color="auto" w:fill="FFFFFF"/>
          <w:lang w:val="ka-GE"/>
        </w:rPr>
        <w:t xml:space="preserve"> ქვემოთ მოცემული ფასების ცხრილის მიხედვით.</w:t>
      </w:r>
      <w:r w:rsidRPr="005F2C3A">
        <w:rPr>
          <w:rFonts w:ascii="Verdana" w:hAnsi="Verdana"/>
          <w:color w:val="222222"/>
          <w:shd w:val="clear" w:color="auto" w:fill="FFFFFF"/>
          <w:lang w:val="ka-GE"/>
        </w:rPr>
        <w:t xml:space="preserve"> </w:t>
      </w:r>
    </w:p>
    <w:p w14:paraId="7A84BC3E" w14:textId="2B21E35F" w:rsidR="00663033" w:rsidRPr="00663033" w:rsidRDefault="00663033" w:rsidP="00F7155A">
      <w:pPr>
        <w:jc w:val="both"/>
        <w:rPr>
          <w:rFonts w:asciiTheme="minorHAnsi" w:hAnsiTheme="minorHAnsi" w:cs="Sylfaen"/>
          <w:color w:val="222222"/>
          <w:shd w:val="clear" w:color="auto" w:fill="FFFFFF"/>
          <w:lang w:val="ka-GE"/>
        </w:rPr>
      </w:pPr>
      <w:r>
        <w:rPr>
          <w:rFonts w:asciiTheme="minorHAnsi" w:hAnsiTheme="minorHAnsi" w:cs="Sylfaen"/>
          <w:color w:val="222222"/>
          <w:shd w:val="clear" w:color="auto" w:fill="FFFFFF"/>
          <w:lang w:val="ka-GE"/>
        </w:rPr>
        <w:object w:dxaOrig="1520" w:dyaOrig="987" w14:anchorId="4E1C8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9" o:title=""/>
          </v:shape>
          <o:OLEObject Type="Embed" ProgID="Excel.Sheet.12" ShapeID="_x0000_i1025" DrawAspect="Icon" ObjectID="_1710842444" r:id="rId10"/>
        </w:object>
      </w:r>
    </w:p>
    <w:p w14:paraId="4DE61D1C" w14:textId="19D68E64" w:rsidR="00FF1083" w:rsidRDefault="00056A31" w:rsidP="00FF1083">
      <w:pPr>
        <w:rPr>
          <w:rFonts w:ascii="Sylfaen" w:hAnsi="Sylfaen"/>
          <w:b/>
          <w:lang w:val="ka-GE"/>
        </w:rPr>
      </w:pPr>
      <w:r w:rsidRPr="0081184B">
        <w:rPr>
          <w:rFonts w:ascii="Sylfaen" w:hAnsi="Sylfaen" w:cs="Sylfaen"/>
          <w:b/>
          <w:lang w:val="ka-GE"/>
        </w:rPr>
        <w:t>1</w:t>
      </w:r>
      <w:r w:rsidR="00C76391" w:rsidRPr="0081184B">
        <w:rPr>
          <w:rFonts w:ascii="Sylfaen" w:hAnsi="Sylfaen" w:cs="Sylfaen"/>
          <w:b/>
          <w:lang w:val="ka-GE"/>
        </w:rPr>
        <w:t>.4</w:t>
      </w:r>
      <w:r w:rsidR="00931A9A" w:rsidRPr="007B0071">
        <w:rPr>
          <w:rFonts w:ascii="Sylfaen" w:hAnsi="Sylfaen" w:cs="Sylfaen"/>
          <w:lang w:val="ka-GE"/>
        </w:rPr>
        <w:t xml:space="preserve"> </w:t>
      </w:r>
      <w:r w:rsidR="00E01063" w:rsidRPr="00E01063">
        <w:rPr>
          <w:rFonts w:ascii="Sylfaen" w:hAnsi="Sylfaen" w:cs="Sylfaen"/>
          <w:b/>
          <w:bCs/>
          <w:lang w:val="ka-GE"/>
        </w:rPr>
        <w:t xml:space="preserve">საქონლის/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3AF7FA1" w:rsidR="00392707" w:rsidRPr="00FF1083" w:rsidRDefault="00185431" w:rsidP="00FF1083">
      <w:pPr>
        <w:rPr>
          <w:rFonts w:ascii="Sylfaen" w:hAnsi="Sylfaen"/>
          <w:b/>
          <w:lang w:val="ka-GE"/>
        </w:rPr>
      </w:pPr>
      <w:r w:rsidRPr="00300AC7">
        <w:rPr>
          <w:rFonts w:ascii="Sylfaen" w:hAnsi="Sylfaen"/>
          <w:lang w:val="ka-GE"/>
        </w:rPr>
        <w:t>-</w:t>
      </w:r>
      <w:r w:rsidR="00E35A4A" w:rsidRPr="00300AC7">
        <w:rPr>
          <w:rFonts w:ascii="Sylfaen" w:hAnsi="Sylfaen"/>
          <w:lang w:val="ka-GE"/>
        </w:rPr>
        <w:t xml:space="preserve"> </w:t>
      </w:r>
      <w:r w:rsidR="006A6EC5">
        <w:rPr>
          <w:rFonts w:ascii="Sylfaen" w:hAnsi="Sylfaen"/>
          <w:lang w:val="ka-GE"/>
        </w:rPr>
        <w:t>საქონლის მიწოდება</w:t>
      </w:r>
      <w:r w:rsidR="00392707" w:rsidRPr="00300AC7">
        <w:rPr>
          <w:rFonts w:ascii="Sylfaen" w:hAnsi="Sylfaen"/>
          <w:lang w:val="ka-GE"/>
        </w:rPr>
        <w:t xml:space="preserve"> </w:t>
      </w:r>
      <w:r w:rsidR="00E01063">
        <w:rPr>
          <w:rFonts w:ascii="Sylfaen" w:hAnsi="Sylfaen"/>
          <w:lang w:val="ka-GE"/>
        </w:rPr>
        <w:t xml:space="preserve">და მონტაჟი </w:t>
      </w:r>
      <w:r w:rsidR="00392707" w:rsidRPr="00300AC7">
        <w:rPr>
          <w:rFonts w:ascii="Sylfaen" w:hAnsi="Sylfaen"/>
          <w:lang w:val="ka-GE"/>
        </w:rPr>
        <w:t xml:space="preserve">უნდა განხორციელდეს </w:t>
      </w:r>
      <w:r w:rsidR="001F1104" w:rsidRPr="00300AC7">
        <w:rPr>
          <w:rFonts w:ascii="Sylfaen" w:hAnsi="Sylfaen"/>
          <w:lang w:val="ka-GE"/>
        </w:rPr>
        <w:t>თბილისში</w:t>
      </w:r>
      <w:r w:rsidR="00E1617D" w:rsidRPr="00300AC7">
        <w:rPr>
          <w:rFonts w:ascii="Sylfaen" w:hAnsi="Sylfaen"/>
          <w:lang w:val="ka-GE"/>
        </w:rPr>
        <w:t>,</w:t>
      </w:r>
      <w:r w:rsidR="008F4A57" w:rsidRPr="00300AC7">
        <w:rPr>
          <w:rFonts w:ascii="Sylfaen" w:hAnsi="Sylfaen"/>
          <w:lang w:val="ka-GE"/>
        </w:rPr>
        <w:t xml:space="preserve"> </w:t>
      </w:r>
      <w:r w:rsidR="00FF1083">
        <w:rPr>
          <w:rFonts w:ascii="Sylfaen" w:hAnsi="Sylfaen"/>
          <w:lang w:val="ka-GE"/>
        </w:rPr>
        <w:t>მირცხულავას 9/11-ში.</w:t>
      </w:r>
      <w:r w:rsidR="001F1104" w:rsidRPr="00300AC7">
        <w:rPr>
          <w:rFonts w:ascii="Sylfaen" w:hAnsi="Sylfaen"/>
          <w:lang w:val="ka-GE"/>
        </w:rPr>
        <w:t xml:space="preserve"> </w:t>
      </w:r>
      <w:r w:rsidR="00551ACF" w:rsidRPr="00300AC7">
        <w:rPr>
          <w:rFonts w:ascii="Sylfaen" w:hAnsi="Sylfaen"/>
          <w:lang w:val="ka-GE"/>
        </w:rPr>
        <w:t xml:space="preserve"> </w:t>
      </w:r>
    </w:p>
    <w:p w14:paraId="398C3AA4" w14:textId="1EC9DC91" w:rsidR="0044376C" w:rsidRDefault="001466B2" w:rsidP="00FD35B5">
      <w:pPr>
        <w:rPr>
          <w:rFonts w:ascii="Sylfaen" w:hAnsi="Sylfaen"/>
          <w:b/>
          <w:lang w:val="ka-GE"/>
        </w:rPr>
      </w:pPr>
      <w:r w:rsidRPr="0081184B">
        <w:rPr>
          <w:rFonts w:ascii="Sylfaen" w:hAnsi="Sylfaen"/>
          <w:b/>
          <w:lang w:val="ka-GE"/>
        </w:rPr>
        <w:t>1.5</w:t>
      </w:r>
      <w:r w:rsidR="0044376C" w:rsidRPr="0081184B">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48DB086C" w14:textId="72692F8F" w:rsidR="0076464B" w:rsidRPr="00E01063" w:rsidRDefault="00AE293B" w:rsidP="00E01063">
      <w:pPr>
        <w:spacing w:after="0" w:line="360" w:lineRule="auto"/>
        <w:jc w:val="both"/>
        <w:rPr>
          <w:rFonts w:ascii="Sylfaen" w:hAnsi="Sylfaen" w:cs="Sylfaen"/>
          <w:lang w:val="ka-GE"/>
        </w:rPr>
      </w:pPr>
      <w:r>
        <w:rPr>
          <w:rFonts w:ascii="Sylfaen" w:hAnsi="Sylfaen" w:cs="Sylfaen"/>
          <w:lang w:val="ka-GE"/>
        </w:rPr>
        <w:t>შესყიდულ საქონელზე საგარანტიო ვადა განისაზღვრება</w:t>
      </w:r>
      <w:r w:rsidR="00E01063">
        <w:rPr>
          <w:rFonts w:ascii="Sylfaen" w:hAnsi="Sylfaen" w:cs="Sylfaen"/>
          <w:lang w:val="ka-GE"/>
        </w:rPr>
        <w:t xml:space="preserve"> 4 წლის ვადით სამონტაჟო სამუშაოების </w:t>
      </w:r>
      <w:r>
        <w:rPr>
          <w:rFonts w:ascii="Sylfaen" w:hAnsi="Sylfaen" w:cs="Sylfaen"/>
          <w:lang w:val="ka-GE"/>
        </w:rPr>
        <w:t xml:space="preserve"> დასრულებიდან </w:t>
      </w:r>
      <w:bookmarkStart w:id="0" w:name="_Toc454818563"/>
      <w:r w:rsidR="00E01063">
        <w:rPr>
          <w:rFonts w:ascii="Sylfaen" w:hAnsi="Sylfaen" w:cs="Sylfaen"/>
          <w:lang w:val="ka-GE"/>
        </w:rPr>
        <w:t>.</w:t>
      </w:r>
      <w:bookmarkEnd w:id="0"/>
    </w:p>
    <w:p w14:paraId="33DAFC7C" w14:textId="77777777" w:rsidR="0076464B" w:rsidRPr="007B0071" w:rsidRDefault="0076464B" w:rsidP="001B055A">
      <w:pPr>
        <w:spacing w:after="0" w:line="240" w:lineRule="auto"/>
        <w:jc w:val="both"/>
        <w:rPr>
          <w:rFonts w:ascii="Sylfaen" w:hAnsi="Sylfaen"/>
          <w:lang w:val="ka-GE"/>
        </w:rPr>
      </w:pPr>
    </w:p>
    <w:p w14:paraId="1EE31693" w14:textId="2070C412" w:rsidR="00000015" w:rsidRDefault="001466B2" w:rsidP="001B055A">
      <w:pPr>
        <w:spacing w:after="0" w:line="240" w:lineRule="auto"/>
        <w:jc w:val="both"/>
        <w:rPr>
          <w:rFonts w:ascii="Sylfaen" w:hAnsi="Sylfaen"/>
          <w:b/>
          <w:lang w:val="ka-GE"/>
        </w:rPr>
      </w:pPr>
      <w:r>
        <w:rPr>
          <w:rFonts w:ascii="Sylfaen" w:hAnsi="Sylfaen" w:cs="Sylfaen"/>
          <w:b/>
          <w:lang w:val="ka-GE"/>
        </w:rPr>
        <w:t>1.</w:t>
      </w:r>
      <w:r w:rsidR="00E01063">
        <w:rPr>
          <w:rFonts w:ascii="Sylfaen" w:hAnsi="Sylfaen" w:cs="Sylfaen"/>
          <w:b/>
          <w:lang w:val="ka-GE"/>
        </w:rPr>
        <w:t>6</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51BFD82"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w:t>
      </w:r>
      <w:r w:rsidR="00E01063">
        <w:rPr>
          <w:rFonts w:ascii="Sylfaen" w:hAnsi="Sylfaen"/>
          <w:lang w:val="ka-GE"/>
        </w:rPr>
        <w:t xml:space="preserve"> საქონლის მოწოდებიდან და სამონტაჟო სამუშაოების დასრულებიდან</w:t>
      </w:r>
      <w:r w:rsidRPr="007B0071">
        <w:rPr>
          <w:rFonts w:ascii="Sylfaen" w:hAnsi="Sylfaen"/>
          <w:lang w:val="ka-GE"/>
        </w:rPr>
        <w:t xml:space="preserve"> </w:t>
      </w:r>
      <w:r w:rsidR="00E01063">
        <w:rPr>
          <w:rFonts w:ascii="Sylfaen" w:hAnsi="Sylfaen"/>
          <w:lang w:val="ka-GE"/>
        </w:rPr>
        <w:t>10</w:t>
      </w:r>
      <w:r w:rsidRPr="007B0071">
        <w:rPr>
          <w:rFonts w:ascii="Sylfaen" w:hAnsi="Sylfaen"/>
          <w:lang w:val="ka-GE"/>
        </w:rPr>
        <w:t xml:space="preserve"> (</w:t>
      </w:r>
      <w:r w:rsidR="00E01063">
        <w:rPr>
          <w:rFonts w:ascii="Sylfaen" w:hAnsi="Sylfaen"/>
          <w:lang w:val="ka-GE"/>
        </w:rPr>
        <w:t>ათი</w:t>
      </w:r>
      <w:r w:rsidRPr="007B0071">
        <w:rPr>
          <w:rFonts w:ascii="Sylfaen" w:hAnsi="Sylfaen"/>
          <w:lang w:val="ka-GE"/>
        </w:rPr>
        <w:t>) კალენდარული დღის განმავლობაში</w:t>
      </w:r>
      <w:r w:rsidR="009203F4">
        <w:rPr>
          <w:rFonts w:ascii="Sylfaen" w:hAnsi="Sylfaen"/>
          <w:lang w:val="ka-GE"/>
        </w:rPr>
        <w:t>.</w:t>
      </w:r>
    </w:p>
    <w:p w14:paraId="22342B9C" w14:textId="77777777" w:rsidR="00E10AC3" w:rsidRDefault="00E10AC3" w:rsidP="001B055A">
      <w:pPr>
        <w:spacing w:after="0" w:line="240" w:lineRule="auto"/>
        <w:jc w:val="both"/>
        <w:rPr>
          <w:rFonts w:ascii="Sylfaen" w:hAnsi="Sylfaen"/>
          <w:lang w:val="ka-GE"/>
        </w:rPr>
      </w:pPr>
    </w:p>
    <w:p w14:paraId="797FB3DD" w14:textId="4A7E60CE" w:rsidR="008D04C5" w:rsidRPr="007B0071" w:rsidRDefault="001466B2" w:rsidP="00AA511B">
      <w:pPr>
        <w:spacing w:before="240" w:after="160"/>
        <w:jc w:val="both"/>
        <w:rPr>
          <w:rFonts w:ascii="Sylfaen" w:hAnsi="Sylfaen"/>
          <w:b/>
          <w:lang w:val="ka-GE"/>
        </w:rPr>
      </w:pPr>
      <w:r>
        <w:rPr>
          <w:rFonts w:ascii="Sylfaen" w:hAnsi="Sylfaen"/>
          <w:b/>
          <w:lang w:val="ka-GE"/>
        </w:rPr>
        <w:t>1.</w:t>
      </w:r>
      <w:r w:rsidR="002E7DBC">
        <w:rPr>
          <w:rFonts w:ascii="Sylfaen" w:hAnsi="Sylfaen"/>
          <w:b/>
          <w:lang w:val="ka-GE"/>
        </w:rPr>
        <w:t>7</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80CF0AC" w:rsidR="00B806AE" w:rsidRPr="002E7DBC" w:rsidRDefault="002E7DBC" w:rsidP="003C1692">
      <w:pPr>
        <w:pStyle w:val="ListParagraph"/>
        <w:numPr>
          <w:ilvl w:val="0"/>
          <w:numId w:val="4"/>
        </w:numPr>
        <w:spacing w:before="240" w:after="160"/>
        <w:jc w:val="both"/>
        <w:rPr>
          <w:rFonts w:ascii="Sylfaen" w:hAnsi="Sylfaen"/>
          <w:lang w:val="ka-GE"/>
        </w:rPr>
      </w:pPr>
      <w:r w:rsidRPr="002E7DBC">
        <w:rPr>
          <w:rFonts w:ascii="Sylfaen" w:hAnsi="Sylfaen"/>
          <w:lang w:val="ka-GE"/>
        </w:rPr>
        <w:t>ფასების ცხრილი ტენდერზე თანდართული ექსელის ფორმატის მიხედვით;</w:t>
      </w:r>
    </w:p>
    <w:p w14:paraId="5895A4B6" w14:textId="56FD38AF" w:rsidR="00282F06" w:rsidRPr="002E7DBC" w:rsidRDefault="002E7DBC" w:rsidP="003C1692">
      <w:pPr>
        <w:pStyle w:val="ListParagraph"/>
        <w:numPr>
          <w:ilvl w:val="0"/>
          <w:numId w:val="4"/>
        </w:numPr>
        <w:rPr>
          <w:rFonts w:ascii="Sylfaen" w:hAnsi="Sylfaen"/>
          <w:lang w:val="ka-GE"/>
        </w:rPr>
      </w:pPr>
      <w:r w:rsidRPr="002E7DBC">
        <w:rPr>
          <w:rFonts w:ascii="Sylfaen" w:hAnsi="Sylfaen"/>
          <w:lang w:val="ka-GE"/>
        </w:rPr>
        <w:t>ინფორმაცია მიწოდების ვადის და საგარანტიო პირობების შესახებ;</w:t>
      </w:r>
    </w:p>
    <w:p w14:paraId="670C35BF" w14:textId="388D64B7" w:rsidR="009F003A" w:rsidRPr="002E7DBC" w:rsidRDefault="004717AB" w:rsidP="003C1692">
      <w:pPr>
        <w:pStyle w:val="ListParagraph"/>
        <w:numPr>
          <w:ilvl w:val="0"/>
          <w:numId w:val="4"/>
        </w:numPr>
        <w:jc w:val="both"/>
        <w:rPr>
          <w:rFonts w:ascii="Sylfaen" w:hAnsi="Sylfaen"/>
          <w:lang w:val="ka-GE"/>
        </w:rPr>
      </w:pPr>
      <w:r w:rsidRPr="002E7DBC">
        <w:rPr>
          <w:rFonts w:ascii="Sylfaen" w:hAnsi="Sylfaen"/>
          <w:lang w:val="ka-GE"/>
        </w:rPr>
        <w:lastRenderedPageBreak/>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sidRPr="002E7DBC">
        <w:rPr>
          <w:rFonts w:ascii="Sylfaen" w:hAnsi="Sylfaen"/>
          <w:lang w:val="ka-GE"/>
        </w:rPr>
        <w:t xml:space="preserve">თარიღის </w:t>
      </w:r>
      <w:r w:rsidR="003233D9" w:rsidRPr="002E7DBC">
        <w:rPr>
          <w:rFonts w:ascii="Sylfaen" w:hAnsi="Sylfaen"/>
          <w:lang w:val="ka-GE"/>
        </w:rPr>
        <w:t>შემდეგ;</w:t>
      </w:r>
    </w:p>
    <w:p w14:paraId="43410D22" w14:textId="5CC8C5E9" w:rsidR="00C21B8B" w:rsidRPr="002E7DBC" w:rsidRDefault="001173C9" w:rsidP="003C1692">
      <w:pPr>
        <w:pStyle w:val="ListParagraph"/>
        <w:numPr>
          <w:ilvl w:val="0"/>
          <w:numId w:val="4"/>
        </w:numPr>
        <w:rPr>
          <w:rFonts w:ascii="Sylfaen" w:hAnsi="Sylfaen"/>
          <w:lang w:val="ka-GE"/>
        </w:rPr>
      </w:pPr>
      <w:r w:rsidRPr="002E7DBC">
        <w:rPr>
          <w:rFonts w:ascii="Sylfaen" w:hAnsi="Sylfaen"/>
          <w:lang w:val="ka-GE"/>
        </w:rPr>
        <w:t>თანხმობა წინამდებარე სატენდერო პირ</w:t>
      </w:r>
      <w:r w:rsidR="00A03FB3" w:rsidRPr="002E7DBC">
        <w:rPr>
          <w:rFonts w:ascii="Sylfaen" w:hAnsi="Sylfaen"/>
          <w:lang w:val="ka-GE"/>
        </w:rPr>
        <w:t>ობებზე, რომლის დასადასტურებლად</w:t>
      </w:r>
      <w:r w:rsidRPr="002E7DBC">
        <w:rPr>
          <w:rFonts w:ascii="Sylfaen" w:hAnsi="Sylfaen"/>
          <w:lang w:val="ka-GE"/>
        </w:rPr>
        <w:t xml:space="preserve"> წარმოდგენილ უნდა იქნას ხელმოწერილი სატენდერო განაცხადი.</w:t>
      </w:r>
    </w:p>
    <w:p w14:paraId="209C368F" w14:textId="1D6473B0" w:rsidR="008E3E42" w:rsidRDefault="008E3E42" w:rsidP="00CF7A57">
      <w:pPr>
        <w:rPr>
          <w:rFonts w:ascii="Sylfaen" w:hAnsi="Sylfaen"/>
          <w:b/>
          <w:color w:val="FF0000"/>
          <w:u w:val="single"/>
          <w:lang w:val="ka-GE"/>
        </w:rPr>
      </w:pPr>
    </w:p>
    <w:p w14:paraId="285D8F3A" w14:textId="4F032DD5" w:rsidR="00B049C5"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48022932" w14:textId="77777777" w:rsidR="001F1104" w:rsidRPr="007B0071" w:rsidRDefault="001F1104" w:rsidP="00712DC2">
      <w:pPr>
        <w:jc w:val="both"/>
        <w:rPr>
          <w:rFonts w:ascii="Sylfaen" w:hAnsi="Sylfaen"/>
          <w:lang w:val="ka-GE"/>
        </w:rPr>
      </w:pPr>
    </w:p>
    <w:p w14:paraId="0565CCE2" w14:textId="5DFBD90A" w:rsidR="00822939" w:rsidRPr="00E10AC3" w:rsidRDefault="005248B1" w:rsidP="003C1692">
      <w:pPr>
        <w:pStyle w:val="ListParagraph"/>
        <w:numPr>
          <w:ilvl w:val="1"/>
          <w:numId w:val="2"/>
        </w:numPr>
        <w:spacing w:after="0" w:line="360" w:lineRule="auto"/>
        <w:jc w:val="both"/>
        <w:rPr>
          <w:rFonts w:ascii="Sylfaen" w:hAnsi="Sylfaen"/>
          <w:b/>
          <w:lang w:val="ka-GE"/>
        </w:rPr>
      </w:pPr>
      <w:r w:rsidRPr="00E10AC3">
        <w:rPr>
          <w:rFonts w:ascii="Sylfaen" w:hAnsi="Sylfaen" w:cs="Sylfaen"/>
          <w:b/>
        </w:rPr>
        <w:t xml:space="preserve">  </w:t>
      </w:r>
      <w:r w:rsidR="00822939" w:rsidRPr="00E10AC3">
        <w:rPr>
          <w:rFonts w:ascii="Sylfaen" w:hAnsi="Sylfaen" w:cs="Sylfaen"/>
          <w:b/>
          <w:lang w:val="ka-GE"/>
        </w:rPr>
        <w:t>ხელშეკრულების</w:t>
      </w:r>
      <w:r w:rsidR="00F732E4" w:rsidRPr="00E10AC3">
        <w:rPr>
          <w:rFonts w:ascii="Sylfaen" w:hAnsi="Sylfaen" w:cs="Sylfaen"/>
          <w:b/>
        </w:rPr>
        <w:t xml:space="preserve"> </w:t>
      </w:r>
      <w:r w:rsidR="00F732E4" w:rsidRPr="00E10AC3">
        <w:rPr>
          <w:rFonts w:ascii="Sylfaen" w:hAnsi="Sylfaen" w:cs="Sylfaen"/>
          <w:b/>
          <w:lang w:val="ka-GE"/>
        </w:rPr>
        <w:t>და საშემსრულებლო დოკუმენტების</w:t>
      </w:r>
      <w:r w:rsidR="00822939" w:rsidRPr="00E10AC3">
        <w:rPr>
          <w:rFonts w:ascii="Sylfaen" w:hAnsi="Sylfaen"/>
          <w:b/>
          <w:lang w:val="ka-GE"/>
        </w:rPr>
        <w:t xml:space="preserve"> გაფორმება</w:t>
      </w:r>
    </w:p>
    <w:p w14:paraId="4860B423" w14:textId="070A2294" w:rsidR="00591AFD" w:rsidRPr="00E10AC3" w:rsidRDefault="00E10AC3" w:rsidP="00E10AC3">
      <w:pPr>
        <w:spacing w:after="0" w:line="360" w:lineRule="auto"/>
        <w:jc w:val="both"/>
        <w:rPr>
          <w:rFonts w:ascii="Sylfaen" w:eastAsiaTheme="minorHAnsi" w:hAnsi="Sylfaen"/>
          <w:sz w:val="20"/>
          <w:szCs w:val="20"/>
          <w:lang w:val="ka-GE"/>
        </w:rPr>
      </w:pPr>
      <w:r>
        <w:rPr>
          <w:rFonts w:ascii="Sylfaen" w:hAnsi="Sylfaen" w:cs="Sylfaen"/>
          <w:lang w:val="ka-GE"/>
        </w:rPr>
        <w:t>1.</w:t>
      </w:r>
      <w:r w:rsidR="00A93316">
        <w:rPr>
          <w:rFonts w:ascii="Sylfaen" w:hAnsi="Sylfaen" w:cs="Sylfaen"/>
          <w:lang w:val="ka-GE"/>
        </w:rPr>
        <w:t>8</w:t>
      </w:r>
      <w:r>
        <w:rPr>
          <w:rFonts w:ascii="Sylfaen" w:hAnsi="Sylfaen" w:cs="Sylfaen"/>
          <w:lang w:val="ka-GE"/>
        </w:rPr>
        <w:t xml:space="preserve">.1 </w:t>
      </w:r>
      <w:r w:rsidR="00822939" w:rsidRPr="00E10AC3">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E10AC3">
        <w:rPr>
          <w:rFonts w:ascii="Sylfaen" w:hAnsi="Sylfaen" w:cs="Sylfaen"/>
          <w:lang w:val="ka-GE"/>
        </w:rPr>
        <w:t xml:space="preserve">ელექტრონულ ტენდერზე თანდართული </w:t>
      </w:r>
      <w:r w:rsidR="00F732E4" w:rsidRPr="00E10AC3">
        <w:rPr>
          <w:rFonts w:ascii="Sylfaen" w:hAnsi="Sylfaen" w:cs="Sylfaen"/>
          <w:lang w:val="ka-GE"/>
        </w:rPr>
        <w:t xml:space="preserve">სატენდერო პირობების </w:t>
      </w:r>
      <w:r w:rsidR="00822939" w:rsidRPr="00E10AC3">
        <w:rPr>
          <w:rFonts w:ascii="Sylfaen" w:hAnsi="Sylfaen" w:cs="Sylfaen"/>
          <w:lang w:val="ka-GE"/>
        </w:rPr>
        <w:t>შესაბამისად.</w:t>
      </w:r>
    </w:p>
    <w:p w14:paraId="31FDFE1F" w14:textId="1F1B2AAA" w:rsidR="00F732E4" w:rsidRPr="00A93316" w:rsidRDefault="00175DBE" w:rsidP="00A93316">
      <w:pPr>
        <w:pStyle w:val="ListParagraph"/>
        <w:numPr>
          <w:ilvl w:val="2"/>
          <w:numId w:val="5"/>
        </w:numPr>
        <w:spacing w:after="0" w:line="360" w:lineRule="auto"/>
        <w:jc w:val="both"/>
        <w:rPr>
          <w:rFonts w:ascii="AcadNusx" w:eastAsiaTheme="minorHAnsi" w:hAnsi="AcadNusx"/>
          <w:sz w:val="20"/>
          <w:szCs w:val="20"/>
        </w:rPr>
      </w:pPr>
      <w:r>
        <w:rPr>
          <w:rFonts w:ascii="Sylfaen" w:hAnsi="Sylfaen" w:cs="Sylfaen"/>
        </w:rPr>
        <w:t xml:space="preserve">  </w:t>
      </w:r>
      <w:r w:rsidR="00822939" w:rsidRPr="00A93316">
        <w:rPr>
          <w:rFonts w:ascii="Sylfaen" w:hAnsi="Sylfaen" w:cs="Sylfaen"/>
          <w:lang w:val="ka-GE"/>
        </w:rPr>
        <w:t xml:space="preserve">შემსყიდველი იტოვებს უფლებას გააფორმოს ხელშეკრულება </w:t>
      </w:r>
      <w:r w:rsidR="00C83280" w:rsidRPr="00A93316">
        <w:rPr>
          <w:rFonts w:ascii="Sylfaen" w:hAnsi="Sylfaen" w:cs="Sylfaen"/>
          <w:lang w:val="ka-GE"/>
        </w:rPr>
        <w:t>მხოლოდ ერთ</w:t>
      </w:r>
      <w:r w:rsidR="00822939" w:rsidRPr="00A93316">
        <w:rPr>
          <w:rFonts w:ascii="Sylfaen" w:hAnsi="Sylfaen" w:cs="Sylfaen"/>
          <w:lang w:val="ka-GE"/>
        </w:rPr>
        <w:t xml:space="preserve">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1FF0D29B" w:rsidR="00CC4789" w:rsidRPr="00E10AC3" w:rsidRDefault="00F94EA4" w:rsidP="00A93316">
      <w:pPr>
        <w:pStyle w:val="ListParagraph"/>
        <w:numPr>
          <w:ilvl w:val="1"/>
          <w:numId w:val="5"/>
        </w:numPr>
        <w:spacing w:after="0" w:line="360" w:lineRule="auto"/>
        <w:rPr>
          <w:rFonts w:ascii="AcadNusx" w:eastAsiaTheme="minorHAnsi" w:hAnsi="AcadNusx"/>
          <w:sz w:val="20"/>
          <w:szCs w:val="20"/>
        </w:rPr>
      </w:pPr>
      <w:r w:rsidRPr="00E10AC3">
        <w:rPr>
          <w:rFonts w:ascii="Sylfaen" w:hAnsi="Sylfaen"/>
          <w:b/>
          <w:lang w:val="ka-GE"/>
        </w:rPr>
        <w:t>ს</w:t>
      </w:r>
      <w:r w:rsidR="00CC4789" w:rsidRPr="00E10AC3">
        <w:rPr>
          <w:rFonts w:ascii="Sylfaen" w:hAnsi="Sylfaen"/>
          <w:b/>
          <w:lang w:val="ka-GE"/>
        </w:rPr>
        <w:t>ხვა მოთხოვნა</w:t>
      </w:r>
    </w:p>
    <w:p w14:paraId="77E55003" w14:textId="1B94AD71" w:rsidR="00CC4789" w:rsidRPr="00A93316" w:rsidRDefault="00D50B27" w:rsidP="00A93316">
      <w:pPr>
        <w:spacing w:after="0" w:line="360" w:lineRule="auto"/>
        <w:jc w:val="both"/>
        <w:rPr>
          <w:rFonts w:ascii="AcadNusx" w:hAnsi="AcadNusx"/>
          <w:lang w:val="ka-GE"/>
        </w:rPr>
      </w:pPr>
      <w:r w:rsidRPr="00A93316">
        <w:rPr>
          <w:rFonts w:ascii="Sylfaen" w:hAnsi="Sylfaen"/>
          <w:lang w:val="ka-GE"/>
        </w:rPr>
        <w:t>1</w:t>
      </w:r>
      <w:r w:rsidR="00822939" w:rsidRPr="00A93316">
        <w:rPr>
          <w:rFonts w:ascii="Sylfaen" w:hAnsi="Sylfaen"/>
          <w:lang w:val="ka-GE"/>
        </w:rPr>
        <w:t>.</w:t>
      </w:r>
      <w:r w:rsidR="00A93316" w:rsidRPr="00A93316">
        <w:rPr>
          <w:rFonts w:ascii="Sylfaen" w:hAnsi="Sylfaen"/>
          <w:lang w:val="ka-GE"/>
        </w:rPr>
        <w:t>9</w:t>
      </w:r>
      <w:r w:rsidR="00CC4789" w:rsidRPr="00A93316">
        <w:rPr>
          <w:rFonts w:ascii="Sylfaen" w:hAnsi="Sylfaen"/>
          <w:lang w:val="ka-GE"/>
        </w:rPr>
        <w:t xml:space="preserve">.1 </w:t>
      </w:r>
      <w:r w:rsidR="00175DBE">
        <w:rPr>
          <w:rFonts w:ascii="Sylfaen" w:hAnsi="Sylfaen"/>
        </w:rPr>
        <w:t xml:space="preserve">   </w:t>
      </w:r>
      <w:r w:rsidR="00CC4789" w:rsidRPr="00A93316">
        <w:rPr>
          <w:rFonts w:ascii="Sylfaen" w:hAnsi="Sylfaen"/>
          <w:lang w:val="ka-GE"/>
        </w:rPr>
        <w:t xml:space="preserve">წინადადების წარდგენის მომენტისთვის პრეტენდენტი არ უნდა იყოს: </w:t>
      </w:r>
    </w:p>
    <w:p w14:paraId="333B829E" w14:textId="77777777" w:rsidR="00CC4789" w:rsidRPr="007B0071" w:rsidRDefault="00CC4789" w:rsidP="003C1692">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3C1692">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3C1692">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A93316">
      <w:pPr>
        <w:pStyle w:val="ListParagraph"/>
        <w:numPr>
          <w:ilvl w:val="2"/>
          <w:numId w:val="5"/>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A93316">
      <w:pPr>
        <w:pStyle w:val="ListParagraph"/>
        <w:numPr>
          <w:ilvl w:val="2"/>
          <w:numId w:val="5"/>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A93316">
      <w:pPr>
        <w:pStyle w:val="ListParagraph"/>
        <w:numPr>
          <w:ilvl w:val="2"/>
          <w:numId w:val="5"/>
        </w:numPr>
        <w:tabs>
          <w:tab w:val="left" w:pos="426"/>
        </w:tabs>
        <w:spacing w:before="120" w:after="0" w:line="360" w:lineRule="auto"/>
        <w:jc w:val="both"/>
        <w:rPr>
          <w:rFonts w:ascii="AcadNusx" w:hAnsi="AcadNusx"/>
          <w:lang w:val="ka-GE"/>
        </w:rPr>
      </w:pPr>
      <w:r>
        <w:rPr>
          <w:rFonts w:ascii="Sylfaen" w:hAnsi="Sylfaen" w:cs="Sylfaen"/>
          <w:lang w:val="ka-GE"/>
        </w:rPr>
        <w:lastRenderedPageBreak/>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0AE8B1DF" w14:textId="77777777" w:rsidR="004526FA" w:rsidRPr="00282F06" w:rsidRDefault="004526FA" w:rsidP="00282F06">
      <w:pPr>
        <w:tabs>
          <w:tab w:val="left" w:pos="426"/>
        </w:tabs>
        <w:spacing w:before="120" w:after="0" w:line="360" w:lineRule="auto"/>
        <w:jc w:val="both"/>
        <w:rPr>
          <w:rFonts w:asciiTheme="minorHAnsi" w:hAnsiTheme="minorHAnsi"/>
          <w:lang w:val="ka-GE"/>
        </w:rPr>
      </w:pPr>
    </w:p>
    <w:p w14:paraId="522DE442" w14:textId="0ADA510B"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03709B">
        <w:rPr>
          <w:rFonts w:ascii="Sylfaen" w:hAnsi="Sylfaen"/>
          <w:lang w:val="ka-GE"/>
        </w:rPr>
        <w:t xml:space="preserve"> </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73EBDFDA" w14:textId="77777777" w:rsidR="001F519E" w:rsidRDefault="001F519E" w:rsidP="005248B1">
      <w:pPr>
        <w:spacing w:after="0" w:line="360" w:lineRule="auto"/>
        <w:ind w:firstLine="426"/>
        <w:jc w:val="both"/>
        <w:rPr>
          <w:rFonts w:ascii="Sylfaen" w:hAnsi="Sylfaen"/>
          <w:lang w:val="ka-GE"/>
        </w:rPr>
      </w:pPr>
    </w:p>
    <w:p w14:paraId="4B2F4DB3" w14:textId="77777777" w:rsidR="001F519E" w:rsidRDefault="001F519E" w:rsidP="005248B1">
      <w:pPr>
        <w:spacing w:after="0" w:line="360" w:lineRule="auto"/>
        <w:ind w:firstLine="426"/>
        <w:jc w:val="both"/>
        <w:rPr>
          <w:rFonts w:ascii="Sylfaen" w:hAnsi="Sylfaen"/>
          <w:lang w:val="ka-GE"/>
        </w:rPr>
      </w:pPr>
    </w:p>
    <w:p w14:paraId="1B160BBC" w14:textId="3AF7B032"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A93316">
      <w:pPr>
        <w:pStyle w:val="ListParagraph"/>
        <w:numPr>
          <w:ilvl w:val="2"/>
          <w:numId w:val="5"/>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A93316">
      <w:pPr>
        <w:pStyle w:val="ListParagraph"/>
        <w:numPr>
          <w:ilvl w:val="2"/>
          <w:numId w:val="5"/>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1" w:history="1">
        <w:r w:rsidR="007E0304" w:rsidRPr="00822939">
          <w:rPr>
            <w:rStyle w:val="Hyperlink"/>
            <w:rFonts w:ascii="Sylfaen" w:hAnsi="Sylfaen"/>
            <w:lang w:val="ka-GE"/>
          </w:rPr>
          <w:t>www.tenders.ge</w:t>
        </w:r>
      </w:hyperlink>
    </w:p>
    <w:p w14:paraId="2EE38DE1" w14:textId="2F1E8333" w:rsidR="007E0304" w:rsidRPr="00696A50" w:rsidRDefault="007E0304" w:rsidP="00A93316">
      <w:pPr>
        <w:pStyle w:val="ListParagraph"/>
        <w:numPr>
          <w:ilvl w:val="2"/>
          <w:numId w:val="5"/>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401A3747" w:rsidR="004526FA"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20A6E538" w14:textId="1BCF35EA" w:rsidR="00300AC7" w:rsidRPr="003B5D63" w:rsidRDefault="003B5D63" w:rsidP="004526FA">
      <w:pPr>
        <w:spacing w:after="0" w:line="360" w:lineRule="auto"/>
        <w:jc w:val="both"/>
        <w:rPr>
          <w:rFonts w:ascii="Sylfaen" w:hAnsi="Sylfaen"/>
          <w:bCs/>
          <w:lang w:val="ka-GE"/>
        </w:rPr>
      </w:pPr>
      <w:r>
        <w:rPr>
          <w:rFonts w:ascii="Sylfaen" w:hAnsi="Sylfaen"/>
          <w:bCs/>
          <w:lang w:val="ka-GE"/>
        </w:rPr>
        <w:t>ნია დანელია</w:t>
      </w:r>
    </w:p>
    <w:p w14:paraId="4D53D8AB" w14:textId="77777777" w:rsidR="00300AC7" w:rsidRDefault="00300AC7" w:rsidP="004526FA">
      <w:pPr>
        <w:spacing w:after="0" w:line="360" w:lineRule="auto"/>
        <w:jc w:val="both"/>
        <w:rPr>
          <w:rFonts w:ascii="Sylfaen" w:hAnsi="Sylfaen"/>
          <w:b/>
          <w:lang w:val="ka-GE"/>
        </w:rPr>
      </w:pPr>
    </w:p>
    <w:p w14:paraId="1124CC3F" w14:textId="3DB46A03"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1" w:name="_Toc454818556"/>
      <w:bookmarkEnd w:id="1"/>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C2A35" w14:textId="77777777" w:rsidR="00AF730F" w:rsidRDefault="00AF730F" w:rsidP="007902EA">
      <w:pPr>
        <w:spacing w:after="0" w:line="240" w:lineRule="auto"/>
      </w:pPr>
      <w:r>
        <w:separator/>
      </w:r>
    </w:p>
  </w:endnote>
  <w:endnote w:type="continuationSeparator" w:id="0">
    <w:p w14:paraId="44EA5828" w14:textId="77777777" w:rsidR="00AF730F" w:rsidRDefault="00AF730F"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6640"/>
      <w:docPartObj>
        <w:docPartGallery w:val="Page Numbers (Bottom of Page)"/>
        <w:docPartUnique/>
      </w:docPartObj>
    </w:sdtPr>
    <w:sdtEndPr/>
    <w:sdtContent>
      <w:p w14:paraId="78573FCC" w14:textId="0226B947" w:rsidR="004A3BD8" w:rsidRDefault="004A3BD8">
        <w:pPr>
          <w:pStyle w:val="Footer"/>
          <w:jc w:val="right"/>
        </w:pPr>
        <w:r>
          <w:fldChar w:fldCharType="begin"/>
        </w:r>
        <w:r>
          <w:instrText xml:space="preserve"> PAGE   \* MERGEFORMAT </w:instrText>
        </w:r>
        <w:r>
          <w:fldChar w:fldCharType="separate"/>
        </w:r>
        <w:r w:rsidR="001B095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A3405" w14:textId="77777777" w:rsidR="00AF730F" w:rsidRDefault="00AF730F" w:rsidP="007902EA">
      <w:pPr>
        <w:spacing w:after="0" w:line="240" w:lineRule="auto"/>
      </w:pPr>
      <w:r>
        <w:separator/>
      </w:r>
    </w:p>
  </w:footnote>
  <w:footnote w:type="continuationSeparator" w:id="0">
    <w:p w14:paraId="1CC2EB54" w14:textId="77777777" w:rsidR="00AF730F" w:rsidRDefault="00AF730F"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90CC8"/>
    <w:multiLevelType w:val="multilevel"/>
    <w:tmpl w:val="F250A99C"/>
    <w:lvl w:ilvl="0">
      <w:start w:val="1"/>
      <w:numFmt w:val="decimal"/>
      <w:lvlText w:val="%1"/>
      <w:lvlJc w:val="left"/>
      <w:pPr>
        <w:ind w:left="600" w:hanging="60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1" w15:restartNumberingAfterBreak="0">
    <w:nsid w:val="3F9E5519"/>
    <w:multiLevelType w:val="multilevel"/>
    <w:tmpl w:val="014ADEDC"/>
    <w:lvl w:ilvl="0">
      <w:start w:val="1"/>
      <w:numFmt w:val="decimal"/>
      <w:lvlText w:val="%1"/>
      <w:lvlJc w:val="left"/>
      <w:pPr>
        <w:ind w:left="360" w:hanging="360"/>
      </w:pPr>
      <w:rPr>
        <w:rFonts w:hint="default"/>
        <w:b w:val="0"/>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46724E24"/>
    <w:multiLevelType w:val="hybridMultilevel"/>
    <w:tmpl w:val="EEFA8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7B02A6"/>
    <w:multiLevelType w:val="multilevel"/>
    <w:tmpl w:val="87AAF658"/>
    <w:lvl w:ilvl="0">
      <w:start w:val="1"/>
      <w:numFmt w:val="decimal"/>
      <w:lvlText w:val="%1"/>
      <w:lvlJc w:val="left"/>
      <w:pPr>
        <w:ind w:left="444" w:hanging="444"/>
      </w:pPr>
      <w:rPr>
        <w:rFonts w:ascii="Sylfaen" w:eastAsia="Times New Roman" w:hAnsi="Sylfaen" w:cs="Sylfaen" w:hint="default"/>
        <w:sz w:val="22"/>
      </w:rPr>
    </w:lvl>
    <w:lvl w:ilvl="1">
      <w:start w:val="8"/>
      <w:numFmt w:val="decimal"/>
      <w:lvlText w:val="%1.%2"/>
      <w:lvlJc w:val="left"/>
      <w:pPr>
        <w:ind w:left="720" w:hanging="720"/>
      </w:pPr>
      <w:rPr>
        <w:rFonts w:ascii="Sylfaen" w:eastAsia="Times New Roman" w:hAnsi="Sylfaen" w:cs="Sylfaen" w:hint="default"/>
        <w:b/>
        <w:bCs/>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4"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16cid:durableId="1990788531">
    <w:abstractNumId w:val="4"/>
  </w:num>
  <w:num w:numId="2" w16cid:durableId="945113613">
    <w:abstractNumId w:val="1"/>
  </w:num>
  <w:num w:numId="3" w16cid:durableId="333919175">
    <w:abstractNumId w:val="0"/>
  </w:num>
  <w:num w:numId="4" w16cid:durableId="1573420318">
    <w:abstractNumId w:val="2"/>
  </w:num>
  <w:num w:numId="5" w16cid:durableId="43622272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0NDU2MDE3MTEGEko6SsGpxcWZ+XkgBUa1ACRwLXwsAAAA"/>
  </w:docVars>
  <w:rsids>
    <w:rsidRoot w:val="006E1729"/>
    <w:rsid w:val="00000015"/>
    <w:rsid w:val="00011611"/>
    <w:rsid w:val="00014051"/>
    <w:rsid w:val="00015E1B"/>
    <w:rsid w:val="000202A5"/>
    <w:rsid w:val="00024394"/>
    <w:rsid w:val="00026B30"/>
    <w:rsid w:val="00027D70"/>
    <w:rsid w:val="00031452"/>
    <w:rsid w:val="00031E8F"/>
    <w:rsid w:val="000353F8"/>
    <w:rsid w:val="00036CF5"/>
    <w:rsid w:val="0003709B"/>
    <w:rsid w:val="00043BF8"/>
    <w:rsid w:val="00046082"/>
    <w:rsid w:val="0004786C"/>
    <w:rsid w:val="000513B7"/>
    <w:rsid w:val="00051E54"/>
    <w:rsid w:val="00053EAB"/>
    <w:rsid w:val="0005435C"/>
    <w:rsid w:val="00055E1E"/>
    <w:rsid w:val="00056A31"/>
    <w:rsid w:val="00064AB9"/>
    <w:rsid w:val="000677B2"/>
    <w:rsid w:val="000811D6"/>
    <w:rsid w:val="00081D42"/>
    <w:rsid w:val="00085B98"/>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44AF"/>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3DC0"/>
    <w:rsid w:val="00175DBE"/>
    <w:rsid w:val="0017792E"/>
    <w:rsid w:val="00185431"/>
    <w:rsid w:val="00185C9D"/>
    <w:rsid w:val="00187923"/>
    <w:rsid w:val="00194044"/>
    <w:rsid w:val="001A47AF"/>
    <w:rsid w:val="001B055A"/>
    <w:rsid w:val="001B0951"/>
    <w:rsid w:val="001B0D00"/>
    <w:rsid w:val="001B6BD5"/>
    <w:rsid w:val="001B740A"/>
    <w:rsid w:val="001B75E0"/>
    <w:rsid w:val="001B7903"/>
    <w:rsid w:val="001B7EC1"/>
    <w:rsid w:val="001C112D"/>
    <w:rsid w:val="001C2BF2"/>
    <w:rsid w:val="001C7577"/>
    <w:rsid w:val="001D3B12"/>
    <w:rsid w:val="001D63C9"/>
    <w:rsid w:val="001E0606"/>
    <w:rsid w:val="001F1104"/>
    <w:rsid w:val="001F519E"/>
    <w:rsid w:val="001F6753"/>
    <w:rsid w:val="00202451"/>
    <w:rsid w:val="002056E8"/>
    <w:rsid w:val="00207B93"/>
    <w:rsid w:val="00207CEA"/>
    <w:rsid w:val="0021119E"/>
    <w:rsid w:val="0021503D"/>
    <w:rsid w:val="00215157"/>
    <w:rsid w:val="00216B88"/>
    <w:rsid w:val="0022155A"/>
    <w:rsid w:val="002319CA"/>
    <w:rsid w:val="00237416"/>
    <w:rsid w:val="00241768"/>
    <w:rsid w:val="002422D6"/>
    <w:rsid w:val="002468A9"/>
    <w:rsid w:val="00246D8A"/>
    <w:rsid w:val="00255EB0"/>
    <w:rsid w:val="0025658B"/>
    <w:rsid w:val="002568CE"/>
    <w:rsid w:val="00257F36"/>
    <w:rsid w:val="002629F2"/>
    <w:rsid w:val="00266CA0"/>
    <w:rsid w:val="00270BF2"/>
    <w:rsid w:val="00270EF9"/>
    <w:rsid w:val="00275958"/>
    <w:rsid w:val="00276F7A"/>
    <w:rsid w:val="002778A0"/>
    <w:rsid w:val="00277B37"/>
    <w:rsid w:val="00282F06"/>
    <w:rsid w:val="00286127"/>
    <w:rsid w:val="0029272A"/>
    <w:rsid w:val="002A0CB0"/>
    <w:rsid w:val="002A33F8"/>
    <w:rsid w:val="002A4E62"/>
    <w:rsid w:val="002A60C4"/>
    <w:rsid w:val="002B6F69"/>
    <w:rsid w:val="002B7440"/>
    <w:rsid w:val="002C066E"/>
    <w:rsid w:val="002C21C7"/>
    <w:rsid w:val="002C42C6"/>
    <w:rsid w:val="002D06EE"/>
    <w:rsid w:val="002D1C7E"/>
    <w:rsid w:val="002D1E74"/>
    <w:rsid w:val="002D2F27"/>
    <w:rsid w:val="002D611B"/>
    <w:rsid w:val="002E0E5E"/>
    <w:rsid w:val="002E7DBC"/>
    <w:rsid w:val="00300AC7"/>
    <w:rsid w:val="00300E22"/>
    <w:rsid w:val="003011B3"/>
    <w:rsid w:val="00302948"/>
    <w:rsid w:val="00303697"/>
    <w:rsid w:val="00316C88"/>
    <w:rsid w:val="00320435"/>
    <w:rsid w:val="00320878"/>
    <w:rsid w:val="003233D9"/>
    <w:rsid w:val="0032652A"/>
    <w:rsid w:val="0033101C"/>
    <w:rsid w:val="0033397E"/>
    <w:rsid w:val="00340CC3"/>
    <w:rsid w:val="00352B31"/>
    <w:rsid w:val="00353E4C"/>
    <w:rsid w:val="00355203"/>
    <w:rsid w:val="00357317"/>
    <w:rsid w:val="003573F4"/>
    <w:rsid w:val="003657A5"/>
    <w:rsid w:val="00373F3E"/>
    <w:rsid w:val="00377D43"/>
    <w:rsid w:val="00385373"/>
    <w:rsid w:val="003859BA"/>
    <w:rsid w:val="00387591"/>
    <w:rsid w:val="00387AB5"/>
    <w:rsid w:val="00391AB5"/>
    <w:rsid w:val="00392707"/>
    <w:rsid w:val="003A0F08"/>
    <w:rsid w:val="003A1901"/>
    <w:rsid w:val="003A4DAA"/>
    <w:rsid w:val="003A5D91"/>
    <w:rsid w:val="003B460D"/>
    <w:rsid w:val="003B5A5E"/>
    <w:rsid w:val="003B5D63"/>
    <w:rsid w:val="003C1692"/>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07C9"/>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4F1E8C"/>
    <w:rsid w:val="005111AB"/>
    <w:rsid w:val="005248B1"/>
    <w:rsid w:val="0052656B"/>
    <w:rsid w:val="00533234"/>
    <w:rsid w:val="00540038"/>
    <w:rsid w:val="00544856"/>
    <w:rsid w:val="00551ACF"/>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E5155"/>
    <w:rsid w:val="005F2C3A"/>
    <w:rsid w:val="005F3357"/>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3033"/>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6EC5"/>
    <w:rsid w:val="006A7B28"/>
    <w:rsid w:val="006B5773"/>
    <w:rsid w:val="006C1436"/>
    <w:rsid w:val="006C7D3F"/>
    <w:rsid w:val="006C7E00"/>
    <w:rsid w:val="006D054A"/>
    <w:rsid w:val="006E10C9"/>
    <w:rsid w:val="006E119F"/>
    <w:rsid w:val="006E1729"/>
    <w:rsid w:val="006E4490"/>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44CA2"/>
    <w:rsid w:val="00747166"/>
    <w:rsid w:val="00755D36"/>
    <w:rsid w:val="0076464B"/>
    <w:rsid w:val="00764A65"/>
    <w:rsid w:val="007715BA"/>
    <w:rsid w:val="00772078"/>
    <w:rsid w:val="007775C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646"/>
    <w:rsid w:val="007F4EF2"/>
    <w:rsid w:val="007F4F2B"/>
    <w:rsid w:val="007F7ADB"/>
    <w:rsid w:val="0081184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8F4A57"/>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13C3"/>
    <w:rsid w:val="00A46D11"/>
    <w:rsid w:val="00A478F8"/>
    <w:rsid w:val="00A502F4"/>
    <w:rsid w:val="00A50438"/>
    <w:rsid w:val="00A53CF0"/>
    <w:rsid w:val="00A55463"/>
    <w:rsid w:val="00A5597B"/>
    <w:rsid w:val="00A5620B"/>
    <w:rsid w:val="00A56EFE"/>
    <w:rsid w:val="00A61028"/>
    <w:rsid w:val="00A62AC7"/>
    <w:rsid w:val="00A63C87"/>
    <w:rsid w:val="00A64E45"/>
    <w:rsid w:val="00A74B75"/>
    <w:rsid w:val="00A804C4"/>
    <w:rsid w:val="00A847D4"/>
    <w:rsid w:val="00A93316"/>
    <w:rsid w:val="00A935AC"/>
    <w:rsid w:val="00A96330"/>
    <w:rsid w:val="00AA4617"/>
    <w:rsid w:val="00AA511B"/>
    <w:rsid w:val="00AA6A7B"/>
    <w:rsid w:val="00AB276F"/>
    <w:rsid w:val="00AC12D2"/>
    <w:rsid w:val="00AC32F5"/>
    <w:rsid w:val="00AC494C"/>
    <w:rsid w:val="00AE293B"/>
    <w:rsid w:val="00AE4033"/>
    <w:rsid w:val="00AE6EE6"/>
    <w:rsid w:val="00AE77E5"/>
    <w:rsid w:val="00AE7884"/>
    <w:rsid w:val="00AF536E"/>
    <w:rsid w:val="00AF56A2"/>
    <w:rsid w:val="00AF6D9B"/>
    <w:rsid w:val="00AF730F"/>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01A3"/>
    <w:rsid w:val="00B511D7"/>
    <w:rsid w:val="00B5249E"/>
    <w:rsid w:val="00B5452A"/>
    <w:rsid w:val="00B616CF"/>
    <w:rsid w:val="00B71EF5"/>
    <w:rsid w:val="00B806AE"/>
    <w:rsid w:val="00B82AD4"/>
    <w:rsid w:val="00B830F8"/>
    <w:rsid w:val="00B84106"/>
    <w:rsid w:val="00B92B05"/>
    <w:rsid w:val="00B93254"/>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36234"/>
    <w:rsid w:val="00C406C8"/>
    <w:rsid w:val="00C40C8C"/>
    <w:rsid w:val="00C41C03"/>
    <w:rsid w:val="00C55BCF"/>
    <w:rsid w:val="00C57CEA"/>
    <w:rsid w:val="00C62C24"/>
    <w:rsid w:val="00C67999"/>
    <w:rsid w:val="00C73981"/>
    <w:rsid w:val="00C761CC"/>
    <w:rsid w:val="00C76391"/>
    <w:rsid w:val="00C83280"/>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454E"/>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CB0"/>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0AF"/>
    <w:rsid w:val="00DC4440"/>
    <w:rsid w:val="00DC6664"/>
    <w:rsid w:val="00DD1F94"/>
    <w:rsid w:val="00DE5016"/>
    <w:rsid w:val="00DF0E2A"/>
    <w:rsid w:val="00DF3484"/>
    <w:rsid w:val="00DF5F26"/>
    <w:rsid w:val="00E00D0C"/>
    <w:rsid w:val="00E01063"/>
    <w:rsid w:val="00E07AEE"/>
    <w:rsid w:val="00E10AC3"/>
    <w:rsid w:val="00E123C2"/>
    <w:rsid w:val="00E14853"/>
    <w:rsid w:val="00E1617D"/>
    <w:rsid w:val="00E2134C"/>
    <w:rsid w:val="00E25269"/>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2196"/>
    <w:rsid w:val="00F34574"/>
    <w:rsid w:val="00F3662E"/>
    <w:rsid w:val="00F36783"/>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C73FD"/>
    <w:rsid w:val="00FD0815"/>
    <w:rsid w:val="00FD0DCD"/>
    <w:rsid w:val="00FD0E8D"/>
    <w:rsid w:val="00FD1276"/>
    <w:rsid w:val="00FD1F8E"/>
    <w:rsid w:val="00FD35B5"/>
    <w:rsid w:val="00FD3C95"/>
    <w:rsid w:val="00FD4288"/>
    <w:rsid w:val="00FD5978"/>
    <w:rsid w:val="00FE3548"/>
    <w:rsid w:val="00FE377E"/>
    <w:rsid w:val="00FE426F"/>
    <w:rsid w:val="00FE6CD8"/>
    <w:rsid w:val="00FF1083"/>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s.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46DA-C9CB-4653-81DF-8A1A7FB2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Nia Danelia</cp:lastModifiedBy>
  <cp:revision>16</cp:revision>
  <cp:lastPrinted>2015-07-27T06:36:00Z</cp:lastPrinted>
  <dcterms:created xsi:type="dcterms:W3CDTF">2021-08-17T11:12:00Z</dcterms:created>
  <dcterms:modified xsi:type="dcterms:W3CDTF">2022-04-07T09:14:00Z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734c74-3ec3-4e8f-91d9-a915579f742b_Enabled">
    <vt:lpwstr>true</vt:lpwstr>
  </property>
  <property fmtid="{D5CDD505-2E9C-101B-9397-08002B2CF9AE}" pid="3" name="MSIP_Label_80734c74-3ec3-4e8f-91d9-a915579f742b_SetDate">
    <vt:lpwstr>2022-04-05T10:02:03Z</vt:lpwstr>
  </property>
  <property fmtid="{D5CDD505-2E9C-101B-9397-08002B2CF9AE}" pid="4" name="MSIP_Label_80734c74-3ec3-4e8f-91d9-a915579f742b_Method">
    <vt:lpwstr>Privileged</vt:lpwstr>
  </property>
  <property fmtid="{D5CDD505-2E9C-101B-9397-08002B2CF9AE}" pid="5" name="MSIP_Label_80734c74-3ec3-4e8f-91d9-a915579f742b_Name">
    <vt:lpwstr>PROC OTHER</vt:lpwstr>
  </property>
  <property fmtid="{D5CDD505-2E9C-101B-9397-08002B2CF9AE}" pid="6" name="MSIP_Label_80734c74-3ec3-4e8f-91d9-a915579f742b_SiteId">
    <vt:lpwstr>e2029e44-8d8d-4545-b8ad-ca25d5446356</vt:lpwstr>
  </property>
  <property fmtid="{D5CDD505-2E9C-101B-9397-08002B2CF9AE}" pid="7" name="MSIP_Label_80734c74-3ec3-4e8f-91d9-a915579f742b_ActionId">
    <vt:lpwstr>c705c923-e8a7-4ed9-a623-c41b0915f936</vt:lpwstr>
  </property>
  <property fmtid="{D5CDD505-2E9C-101B-9397-08002B2CF9AE}" pid="8" name="MSIP_Label_80734c74-3ec3-4e8f-91d9-a915579f742b_ContentBits">
    <vt:lpwstr>0</vt:lpwstr>
  </property>
</Properties>
</file>